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73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"</w:t>
      </w:r>
      <w:r>
        <w:rPr>
          <w:rFonts w:ascii="Times New Roman" w:eastAsia="Times New Roman" w:hAnsi="Times New Roman" w:cs="Times New Roman"/>
        </w:rPr>
        <w:t>ЮГРАСЕВЕРСТРОЙ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Фаттоева</w:t>
      </w:r>
      <w:r>
        <w:rPr>
          <w:rFonts w:ascii="Times New Roman" w:eastAsia="Times New Roman" w:hAnsi="Times New Roman" w:cs="Times New Roman"/>
          <w:b/>
          <w:bCs/>
        </w:rPr>
        <w:t xml:space="preserve"> Алишера </w:t>
      </w:r>
      <w:r>
        <w:rPr>
          <w:rFonts w:ascii="Times New Roman" w:eastAsia="Times New Roman" w:hAnsi="Times New Roman" w:cs="Times New Roman"/>
          <w:b/>
          <w:bCs/>
        </w:rPr>
        <w:t>Шавкатовича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0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Фаттоев</w:t>
      </w:r>
      <w:r>
        <w:rPr>
          <w:rFonts w:ascii="Times New Roman" w:eastAsia="Times New Roman" w:hAnsi="Times New Roman" w:cs="Times New Roman"/>
        </w:rPr>
        <w:t xml:space="preserve"> А.Ш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"</w:t>
      </w:r>
      <w:r>
        <w:rPr>
          <w:rFonts w:ascii="Times New Roman" w:eastAsia="Times New Roman" w:hAnsi="Times New Roman" w:cs="Times New Roman"/>
        </w:rPr>
        <w:t>ЮГРАСЕВЕРСТРОЙ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ул.Гагарина</w:t>
      </w:r>
      <w:r>
        <w:rPr>
          <w:rFonts w:ascii="Times New Roman" w:eastAsia="Times New Roman" w:hAnsi="Times New Roman" w:cs="Times New Roman"/>
        </w:rPr>
        <w:t>, д.150, кв.6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Фаттоев</w:t>
      </w:r>
      <w:r>
        <w:rPr>
          <w:rFonts w:ascii="Times New Roman" w:eastAsia="Times New Roman" w:hAnsi="Times New Roman" w:cs="Times New Roman"/>
        </w:rPr>
        <w:t xml:space="preserve"> А.Ш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Фаттоев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Фаттоев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А.Ш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Фаттоев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А.Ш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13.1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Фаттоев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А.Ш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Фаттоев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А.Ш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"</w:t>
      </w:r>
      <w:r>
        <w:rPr>
          <w:rFonts w:ascii="Times New Roman" w:eastAsia="Times New Roman" w:hAnsi="Times New Roman" w:cs="Times New Roman"/>
        </w:rPr>
        <w:t>ЮГРАСЕВЕРСТРОЙ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Фаттоева</w:t>
      </w:r>
      <w:r>
        <w:rPr>
          <w:rFonts w:ascii="Times New Roman" w:eastAsia="Times New Roman" w:hAnsi="Times New Roman" w:cs="Times New Roman"/>
          <w:b/>
          <w:bCs/>
        </w:rPr>
        <w:t xml:space="preserve"> Алишера </w:t>
      </w:r>
      <w:r>
        <w:rPr>
          <w:rFonts w:ascii="Times New Roman" w:eastAsia="Times New Roman" w:hAnsi="Times New Roman" w:cs="Times New Roman"/>
          <w:b/>
          <w:bCs/>
        </w:rPr>
        <w:t>Шавкатовича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1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